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001091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36</w:t>
      </w:r>
    </w:p>
    <w:p>
      <w:pPr>
        <w:widowControl w:val="0"/>
        <w:spacing w:before="0" w:after="0"/>
        <w:jc w:val="right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177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Додова А.Г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Додова </w:t>
      </w:r>
      <w:r>
        <w:rPr>
          <w:rFonts w:ascii="Times New Roman" w:eastAsia="Times New Roman" w:hAnsi="Times New Roman" w:cs="Times New Roman"/>
          <w:sz w:val="26"/>
          <w:szCs w:val="26"/>
        </w:rPr>
        <w:t>Ахмеда Гирихановича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3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гражданина РФ, проживающего по ад</w:t>
      </w:r>
      <w:r>
        <w:rPr>
          <w:rFonts w:ascii="Times New Roman" w:eastAsia="Times New Roman" w:hAnsi="Times New Roman" w:cs="Times New Roman"/>
          <w:sz w:val="26"/>
          <w:szCs w:val="26"/>
        </w:rPr>
        <w:t>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>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Югр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привлекаемого к административной ответственности за совершение правонарушения, предусмотренного частью 4 статьи 12.15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 (далее по тексту КоАП РФ),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ранее привлекавшегося к административной ответственности за совершение однородных правонарушений,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Додов А.Г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км автодороги Лангепас-Покачи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управляя транспортным средством автомашиной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Тойота </w:t>
      </w:r>
      <w:r>
        <w:rPr>
          <w:rFonts w:ascii="Times New Roman" w:eastAsia="Times New Roman" w:hAnsi="Times New Roman" w:cs="Times New Roman"/>
          <w:sz w:val="26"/>
          <w:szCs w:val="26"/>
        </w:rPr>
        <w:t>HILUX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7rplc-18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совершил обгон впереди движущегося транспортного средства с выездом на полосу встречного движения в зоне действия дорожного знака 3.20 «Обгон запрещен»</w:t>
      </w:r>
      <w:r>
        <w:rPr>
          <w:rFonts w:ascii="Times New Roman" w:eastAsia="Times New Roman" w:hAnsi="Times New Roman" w:cs="Times New Roman"/>
          <w:sz w:val="26"/>
          <w:szCs w:val="26"/>
        </w:rPr>
        <w:t>, при этом его действия не относятся к случаям, предусмотренным ч. 3 ст. 12.15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Додов А.Г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не явился,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извещен надлежащим образом о времени и месте рассмотрения,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отложении судебного заседания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4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ст. 12.15 КоАП РФ административным правонарушением признается 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 указанной статьи.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были исследованы имеющиеся в деле доказательства: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серии 86 ХМ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558686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11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Додов А.Г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ознакомлен, ему были разъяснены права, предусмотренные ст. 25.1 КоАП РФ, ст. 51 Конституции РФ, протокол подписал;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схема нарушения ПДД имевшего место </w:t>
      </w:r>
      <w:r>
        <w:rPr>
          <w:rFonts w:ascii="Times New Roman" w:eastAsia="Times New Roman" w:hAnsi="Times New Roman" w:cs="Times New Roman"/>
          <w:sz w:val="26"/>
          <w:szCs w:val="26"/>
        </w:rPr>
        <w:t>11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км автодороги Лангепас-Покачи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 ст. инспектора ДПС взвода № 2 ОРДПС ГИБДД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старшего лейтенанта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полиции </w:t>
      </w:r>
      <w:r>
        <w:rPr>
          <w:rFonts w:ascii="Times New Roman" w:eastAsia="Times New Roman" w:hAnsi="Times New Roman" w:cs="Times New Roman"/>
          <w:sz w:val="26"/>
          <w:szCs w:val="26"/>
        </w:rPr>
        <w:t>Фархутдинова Р.Р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с обстоятельствами выявленного нарушения;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схема организации движения – дислокации дорожных знаков и дорожной разметки на </w:t>
      </w:r>
      <w:r>
        <w:rPr>
          <w:rFonts w:ascii="Times New Roman" w:eastAsia="Times New Roman" w:hAnsi="Times New Roman" w:cs="Times New Roman"/>
          <w:sz w:val="26"/>
          <w:szCs w:val="26"/>
        </w:rPr>
        <w:t>29-30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км, автодороги Лангепас-Покачи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схема организации движения – дислокации дорожных знаков и дорожной разметки на </w:t>
      </w:r>
      <w:r>
        <w:rPr>
          <w:rFonts w:ascii="Times New Roman" w:eastAsia="Times New Roman" w:hAnsi="Times New Roman" w:cs="Times New Roman"/>
          <w:sz w:val="26"/>
          <w:szCs w:val="26"/>
        </w:rPr>
        <w:t>30-31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км, автодороги Лангепас-Покачи;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схема организации движения – дислокации дорожных знаков и дорожной разметки на 31-32 км, автодороги Лангепас-Покачи;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ия водительского </w:t>
      </w:r>
      <w:r>
        <w:rPr>
          <w:rFonts w:ascii="Times New Roman" w:eastAsia="Times New Roman" w:hAnsi="Times New Roman" w:cs="Times New Roman"/>
          <w:sz w:val="26"/>
          <w:szCs w:val="26"/>
        </w:rPr>
        <w:t>удостоверени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имя </w:t>
      </w:r>
      <w:r>
        <w:rPr>
          <w:rFonts w:ascii="Times New Roman" w:eastAsia="Times New Roman" w:hAnsi="Times New Roman" w:cs="Times New Roman"/>
          <w:sz w:val="26"/>
          <w:szCs w:val="26"/>
        </w:rPr>
        <w:t>Додова А.Г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свидетельства о регистрации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Тойота HILUX </w:t>
      </w:r>
      <w:r>
        <w:rPr>
          <w:rStyle w:val="cat-CarNumbergrp-27rplc-32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паспорта на имя Додова А.Г.;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параметры поиска правонарушений;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видеозапись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 раздела 3. Запрещающие знаки ДОРОЖНЫЕ ЗНАКИ Приложения 1 к Правилам дорожного движения Российской Федерации, запрещающие знаки вводят или отменяют определенные ограничения движения – знак 3.20 «Обгон запрещен» - запрещается обгон всех транспортных средств.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1.2. Правил дорожного движения Российской Федерации о</w:t>
      </w:r>
      <w:r>
        <w:rPr>
          <w:rFonts w:ascii="Times New Roman" w:eastAsia="Times New Roman" w:hAnsi="Times New Roman" w:cs="Times New Roman"/>
          <w:sz w:val="26"/>
          <w:szCs w:val="26"/>
        </w:rPr>
        <w:t>бгон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опережение одного или нескольких движущихся транспортных средств, связанное с выездом из занимаемой полосы. Факт выезда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Додовым </w:t>
      </w:r>
      <w:r>
        <w:rPr>
          <w:rFonts w:ascii="Times New Roman" w:eastAsia="Times New Roman" w:hAnsi="Times New Roman" w:cs="Times New Roman"/>
          <w:sz w:val="26"/>
          <w:szCs w:val="26"/>
        </w:rPr>
        <w:t>А.Г</w:t>
      </w:r>
      <w:r>
        <w:rPr>
          <w:rFonts w:ascii="Times New Roman" w:eastAsia="Times New Roman" w:hAnsi="Times New Roman" w:cs="Times New Roman"/>
          <w:sz w:val="26"/>
          <w:szCs w:val="26"/>
        </w:rPr>
        <w:t>. в нарушение Правил дорожного движения РФ на сторону дороги, предназначенную для встречного движения, при обгоне материалами дела подтвержден.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Додова А.Г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4 ст. 12.15 КоАП РФ как выезд в нарушение требований </w:t>
      </w:r>
      <w:r>
        <w:rPr>
          <w:rFonts w:ascii="Times New Roman" w:eastAsia="Times New Roman" w:hAnsi="Times New Roman" w:cs="Times New Roman"/>
          <w:sz w:val="26"/>
          <w:szCs w:val="26"/>
        </w:rPr>
        <w:t>дорожной разметки 1.1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дорожного знака 3.20 </w:t>
      </w:r>
      <w:r>
        <w:rPr>
          <w:rFonts w:ascii="Times New Roman" w:eastAsia="Times New Roman" w:hAnsi="Times New Roman" w:cs="Times New Roman"/>
          <w:sz w:val="26"/>
          <w:szCs w:val="26"/>
        </w:rPr>
        <w:t>на полосу, предназначенную для встречного движения.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смягчающи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>, предусмотренных ст. 4.2 КоАП РФ не 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наличие отягчающего административную ответственность обстоятельства – повторное совершение однородного правонарушения в юридически значимый период считает возможным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Додову А.Г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штрафа, в размере, предусмотренном санкцией ч. 4 ст. 12.15 КоАП РФ.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ст.ст. 29.9, 29.10, 29.11 КоАП РФ,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Додова </w:t>
      </w:r>
      <w:r>
        <w:rPr>
          <w:rFonts w:ascii="Times New Roman" w:eastAsia="Times New Roman" w:hAnsi="Times New Roman" w:cs="Times New Roman"/>
          <w:sz w:val="26"/>
          <w:szCs w:val="26"/>
        </w:rPr>
        <w:t>Ахмеда Гирихановича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административного штрафа в размере 5 000 (пять тысяч)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подлежит упла</w:t>
      </w:r>
      <w:r>
        <w:rPr>
          <w:rFonts w:ascii="Times New Roman" w:eastAsia="Times New Roman" w:hAnsi="Times New Roman" w:cs="Times New Roman"/>
          <w:sz w:val="26"/>
          <w:szCs w:val="26"/>
        </w:rPr>
        <w:t>те по следующим реквизитам полу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чателя штрафа: </w:t>
      </w: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</w:t>
      </w:r>
      <w:r>
        <w:rPr>
          <w:rFonts w:ascii="Times New Roman" w:eastAsia="Times New Roman" w:hAnsi="Times New Roman" w:cs="Times New Roman"/>
          <w:sz w:val="26"/>
          <w:szCs w:val="26"/>
        </w:rPr>
        <w:t>УМВД России по ХМАО - 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счёт получателя 03100643000000018700, </w:t>
      </w:r>
      <w:r>
        <w:rPr>
          <w:rFonts w:ascii="Times New Roman" w:eastAsia="Times New Roman" w:hAnsi="Times New Roman" w:cs="Times New Roman"/>
          <w:sz w:val="26"/>
          <w:szCs w:val="26"/>
        </w:rPr>
        <w:t>кор./счет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40102810245370000007, Банк: РКЦ Ханты-Мансийск//УФК по Ханты-Мансийскому автономному округу – Югре г. Ханты-Мансийск, БИК 007162163, ОКТМО </w:t>
      </w:r>
      <w:r>
        <w:rPr>
          <w:rFonts w:ascii="Times New Roman" w:eastAsia="Times New Roman" w:hAnsi="Times New Roman" w:cs="Times New Roman"/>
          <w:sz w:val="26"/>
          <w:szCs w:val="26"/>
        </w:rPr>
        <w:t>71819000</w:t>
      </w:r>
      <w:r>
        <w:rPr>
          <w:rFonts w:ascii="Times New Roman" w:eastAsia="Times New Roman" w:hAnsi="Times New Roman" w:cs="Times New Roman"/>
          <w:sz w:val="26"/>
          <w:szCs w:val="26"/>
        </w:rPr>
        <w:t>, ИНН 86010</w:t>
      </w:r>
      <w:r>
        <w:rPr>
          <w:rFonts w:ascii="Times New Roman" w:eastAsia="Times New Roman" w:hAnsi="Times New Roman" w:cs="Times New Roman"/>
          <w:sz w:val="26"/>
          <w:szCs w:val="26"/>
        </w:rPr>
        <w:t>10390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860101001, КБК </w:t>
      </w:r>
      <w:r>
        <w:rPr>
          <w:rFonts w:ascii="Times New Roman" w:eastAsia="Times New Roman" w:hAnsi="Times New Roman" w:cs="Times New Roman"/>
          <w:sz w:val="26"/>
          <w:szCs w:val="26"/>
        </w:rPr>
        <w:t>18811601123010001140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188104862</w:t>
      </w:r>
      <w:r>
        <w:rPr>
          <w:rFonts w:ascii="Times New Roman" w:eastAsia="Times New Roman" w:hAnsi="Times New Roman" w:cs="Times New Roman"/>
          <w:sz w:val="26"/>
          <w:szCs w:val="26"/>
        </w:rPr>
        <w:t>40280001983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ч. 1 ст. 32.2 Кодекса РФ об административных правонарушениях не позднее 60 дней со вступления постановления в законную силу необходимо внести в учреждение банка сумму штрафа, квитанцию об уплате представить мировому судье.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Неуплата административного штрафа в срок, предусмотренный ч. 1 ст. 32.2 Кодекса РФ об административных правонарушениях влечет наложение административного штрафа в </w:t>
      </w:r>
      <w:r>
        <w:rPr>
          <w:rFonts w:ascii="Times New Roman" w:eastAsia="Times New Roman" w:hAnsi="Times New Roman" w:cs="Times New Roman"/>
          <w:sz w:val="26"/>
          <w:szCs w:val="26"/>
        </w:rPr>
        <w:t>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 1.3 ст. 32.2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6"/>
          <w:szCs w:val="26"/>
        </w:rPr>
        <w:t>при уплате административного штрафа за совершение данного административного правонарушения, не позднее двадцати дней со дня вынесения постановления о наложении административного штрафа он может быть уплачен в размере половины своей суммы, то есть в размере 2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500 (две тысячи пятьсот)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апелляционном порядке в Нижневартовский районный суд Ханты-Мансийского автономного округа - Югры, в течение десяти суток со дня вручения или получения копии постановления через мирового судью судебного участка № 1 Нижневартовского судебного района ХМАО – Югры.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177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Н.В. Морару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801475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3rplc-9">
    <w:name w:val="cat-PassportData grp-23 rplc-9"/>
    <w:basedOn w:val="DefaultParagraphFont"/>
  </w:style>
  <w:style w:type="character" w:customStyle="1" w:styleId="cat-Addressgrp-4rplc-10">
    <w:name w:val="cat-Address grp-4 rplc-10"/>
    <w:basedOn w:val="DefaultParagraphFont"/>
  </w:style>
  <w:style w:type="character" w:customStyle="1" w:styleId="cat-CarNumbergrp-27rplc-18">
    <w:name w:val="cat-CarNumber grp-27 rplc-18"/>
    <w:basedOn w:val="DefaultParagraphFont"/>
  </w:style>
  <w:style w:type="character" w:customStyle="1" w:styleId="cat-CarNumbergrp-27rplc-32">
    <w:name w:val="cat-CarNumber grp-27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CD92-58E7-4198-B7CC-5E030C40B8F3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